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№05-0873/2606/2024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86MS0061-01-2024-003200-62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Главпиво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Кельбаха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Александровича, </w:t>
      </w:r>
      <w:r>
        <w:rPr>
          <w:rStyle w:val="cat-ExternalSystemDefinedgrp-3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5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Кельбах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Главпиво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Пушкина, 8/3,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25-го числа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Кельбах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Кельбаха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364725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Главпиво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Кельбах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Кельбаха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Кельбаха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Кельбаха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Кельбаха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14032400750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№8 Сургутского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И.А. Романова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 года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87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-26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9">
    <w:name w:val="cat-ExternalSystemDefined grp-38 rplc-9"/>
    <w:basedOn w:val="DefaultParagraphFont"/>
  </w:style>
  <w:style w:type="character" w:customStyle="1" w:styleId="cat-PassportDatagrp-24rplc-10">
    <w:name w:val="cat-PassportData grp-24 rplc-10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PassportDatagrp-25rplc-13">
    <w:name w:val="cat-PassportData grp-25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ExternalSystemDefinedgrp-37rplc-15">
    <w:name w:val="cat-ExternalSystemDefined grp-37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